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>Отакара</w:t>
      </w:r>
      <w:proofErr w:type="spellEnd"/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Яроша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>7-а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9-003862-b" w:history="1">
        <w:r w:rsidR="00D31ABF" w:rsidRPr="00D31ABF">
          <w:rPr>
            <w:rFonts w:ascii="Times New Roman" w:eastAsia="Times New Roman" w:hAnsi="Times New Roman"/>
            <w:sz w:val="28"/>
            <w:szCs w:val="28"/>
            <w:lang w:eastAsia="ru-RU"/>
          </w:rPr>
          <w:t>UA-2021-09-09-003862-b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C306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C306A">
        <w:rPr>
          <w:rFonts w:ascii="Times New Roman" w:hAnsi="Times New Roman"/>
          <w:sz w:val="28"/>
          <w:szCs w:val="28"/>
        </w:rPr>
        <w:t>1</w:t>
      </w:r>
      <w:r w:rsidR="00D31ABF">
        <w:rPr>
          <w:rFonts w:ascii="Times New Roman" w:hAnsi="Times New Roman"/>
          <w:sz w:val="28"/>
          <w:szCs w:val="28"/>
        </w:rPr>
        <w:t>40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>347 822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>347 822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1ABF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03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9-003862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80</cp:revision>
  <cp:lastPrinted>2021-03-22T13:14:00Z</cp:lastPrinted>
  <dcterms:created xsi:type="dcterms:W3CDTF">2021-03-17T12:08:00Z</dcterms:created>
  <dcterms:modified xsi:type="dcterms:W3CDTF">2021-09-10T10:46:00Z</dcterms:modified>
</cp:coreProperties>
</file>